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Your Name:"/>
        <w:tag w:val="Enter Your Name:"/>
        <w:id w:val="288552880"/>
        <w:placeholder>
          <w:docPart w:val="B90A6F055C3D6A40A2BBFAF2270258D4"/>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58B0F01" w14:textId="77777777" w:rsidR="00391E5D" w:rsidRDefault="000010A9">
          <w:pPr>
            <w:pStyle w:val="Name"/>
          </w:pPr>
          <w:r>
            <w:t>VORTEX INSTITUTE OF ETHICAL HACKING</w:t>
          </w:r>
        </w:p>
      </w:sdtContent>
    </w:sdt>
    <w:p w14:paraId="32CB571B" w14:textId="23CDFA65" w:rsidR="009D0C78" w:rsidRDefault="00B83831" w:rsidP="000010A9">
      <w:pPr>
        <w:pStyle w:val="ContactInfo"/>
        <w:rPr>
          <w:szCs w:val="24"/>
        </w:rPr>
      </w:pPr>
      <w:r w:rsidRPr="00B83831">
        <w:rPr>
          <w:szCs w:val="24"/>
        </w:rPr>
        <w:t xml:space="preserve"> </w:t>
      </w:r>
      <w:sdt>
        <w:sdtPr>
          <w:rPr>
            <w:szCs w:val="24"/>
          </w:rPr>
          <w:alias w:val="Enter Email:"/>
          <w:tag w:val="Enter Email:"/>
          <w:id w:val="1818306952"/>
          <w:placeholder>
            <w:docPart w:val="E9CC473B9C108A4CACEC607EEB7F48B5"/>
          </w:placeholder>
          <w:temporary/>
          <w:showingPlcHdr/>
          <w15:appearance w15:val="hidden"/>
        </w:sdtPr>
        <w:sdtEndPr/>
        <w:sdtContent>
          <w:r>
            <w:rPr>
              <w:szCs w:val="24"/>
            </w:rPr>
            <w:t>Email</w:t>
          </w:r>
        </w:sdtContent>
      </w:sdt>
      <w:r w:rsidR="00BC3596">
        <w:rPr>
          <w:szCs w:val="24"/>
        </w:rPr>
        <w:t xml:space="preserve">: </w:t>
      </w:r>
      <w:hyperlink r:id="rId7" w:history="1">
        <w:r w:rsidR="007657C5" w:rsidRPr="00AA282E">
          <w:rPr>
            <w:rStyle w:val="Hyperlink"/>
            <w:szCs w:val="24"/>
          </w:rPr>
          <w:t>viehinstituteofficial@gmail.com</w:t>
        </w:r>
      </w:hyperlink>
    </w:p>
    <w:p w14:paraId="2A7FFE34" w14:textId="3CCDC401" w:rsidR="007657C5" w:rsidRDefault="007657C5" w:rsidP="000010A9">
      <w:pPr>
        <w:pStyle w:val="ContactInfo"/>
        <w:rPr>
          <w:szCs w:val="24"/>
        </w:rPr>
      </w:pPr>
      <w:r>
        <w:rPr>
          <w:szCs w:val="24"/>
        </w:rPr>
        <w:t xml:space="preserve">Website: </w:t>
      </w:r>
      <w:r w:rsidR="0072182F">
        <w:rPr>
          <w:szCs w:val="24"/>
        </w:rPr>
        <w:t>https://</w:t>
      </w:r>
      <w:r>
        <w:rPr>
          <w:szCs w:val="24"/>
        </w:rPr>
        <w:t>viehofficial.tk</w:t>
      </w:r>
      <w:r w:rsidR="0072182F">
        <w:rPr>
          <w:szCs w:val="24"/>
        </w:rPr>
        <w:t>/</w:t>
      </w:r>
    </w:p>
    <w:p w14:paraId="71DE873B" w14:textId="0DE6591F" w:rsidR="00925102" w:rsidRDefault="00925102" w:rsidP="000010A9">
      <w:pPr>
        <w:pStyle w:val="ContactInfo"/>
        <w:rPr>
          <w:szCs w:val="24"/>
        </w:rPr>
      </w:pPr>
      <w:r>
        <w:rPr>
          <w:szCs w:val="24"/>
        </w:rPr>
        <w:t>Telephone: (These are Numbers of Senior Faculty of Vortex Institute)</w:t>
      </w:r>
    </w:p>
    <w:p w14:paraId="57AF4AA5" w14:textId="1FD326F4" w:rsidR="000672E5" w:rsidRDefault="000672E5" w:rsidP="000010A9">
      <w:pPr>
        <w:pStyle w:val="ContactInfo"/>
        <w:rPr>
          <w:szCs w:val="24"/>
        </w:rPr>
      </w:pPr>
      <w:r>
        <w:rPr>
          <w:szCs w:val="24"/>
        </w:rPr>
        <w:t>+918879114831</w:t>
      </w:r>
      <w:bookmarkStart w:id="0" w:name="_GoBack"/>
      <w:bookmarkEnd w:id="0"/>
    </w:p>
    <w:p w14:paraId="58F5A857" w14:textId="5A35A95D" w:rsidR="0045247D" w:rsidRDefault="0045247D" w:rsidP="000010A9">
      <w:pPr>
        <w:pStyle w:val="ContactInfo"/>
        <w:rPr>
          <w:szCs w:val="24"/>
        </w:rPr>
      </w:pPr>
      <w:r>
        <w:rPr>
          <w:szCs w:val="24"/>
        </w:rPr>
        <w:t>+918779499301</w:t>
      </w:r>
    </w:p>
    <w:p w14:paraId="2153F10D" w14:textId="2039AFD8" w:rsidR="0045247D" w:rsidRDefault="0045247D" w:rsidP="000010A9">
      <w:pPr>
        <w:pStyle w:val="ContactInfo"/>
        <w:rPr>
          <w:szCs w:val="24"/>
        </w:rPr>
      </w:pPr>
      <w:r>
        <w:rPr>
          <w:szCs w:val="24"/>
        </w:rPr>
        <w:t>+91</w:t>
      </w:r>
      <w:r w:rsidR="00062BD6">
        <w:rPr>
          <w:szCs w:val="24"/>
        </w:rPr>
        <w:t>91239</w:t>
      </w:r>
      <w:r w:rsidR="009376F8">
        <w:rPr>
          <w:szCs w:val="24"/>
        </w:rPr>
        <w:t>33525</w:t>
      </w:r>
    </w:p>
    <w:p w14:paraId="26F25290" w14:textId="7ACF916D" w:rsidR="00387F41" w:rsidRDefault="009376F8" w:rsidP="000010A9">
      <w:pPr>
        <w:pStyle w:val="ContactInfo"/>
        <w:rPr>
          <w:szCs w:val="24"/>
        </w:rPr>
      </w:pPr>
      <w:r>
        <w:rPr>
          <w:szCs w:val="24"/>
        </w:rPr>
        <w:t>+91</w:t>
      </w:r>
      <w:r w:rsidR="00D16EE4">
        <w:rPr>
          <w:szCs w:val="24"/>
        </w:rPr>
        <w:t>94552</w:t>
      </w:r>
      <w:r w:rsidR="00387F41">
        <w:rPr>
          <w:szCs w:val="24"/>
        </w:rPr>
        <w:t>67895</w:t>
      </w:r>
    </w:p>
    <w:p w14:paraId="39D7D74F" w14:textId="286BC4A6" w:rsidR="00387F41" w:rsidRDefault="00387F41" w:rsidP="000010A9">
      <w:pPr>
        <w:pStyle w:val="ContactInfo"/>
        <w:rPr>
          <w:szCs w:val="24"/>
        </w:rPr>
      </w:pPr>
    </w:p>
    <w:p w14:paraId="5C4464AA" w14:textId="5163EB52" w:rsidR="00BB1F2D" w:rsidRDefault="00BB1F2D" w:rsidP="000010A9">
      <w:pPr>
        <w:pStyle w:val="ContactInfo"/>
        <w:rPr>
          <w:b/>
          <w:color w:val="000000" w:themeColor="text1"/>
          <w:sz w:val="44"/>
          <w:szCs w:val="44"/>
        </w:rPr>
      </w:pPr>
      <w:r w:rsidRPr="006809E2">
        <w:rPr>
          <w:b/>
          <w:color w:val="000000" w:themeColor="text1"/>
          <w:sz w:val="44"/>
          <w:szCs w:val="44"/>
        </w:rPr>
        <w:t>Please Note:</w:t>
      </w:r>
    </w:p>
    <w:p w14:paraId="014779B7" w14:textId="0DA887DF" w:rsidR="006809E2" w:rsidRDefault="006809E2" w:rsidP="000010A9">
      <w:pPr>
        <w:pStyle w:val="ContactInfo"/>
        <w:rPr>
          <w:i/>
          <w:color w:val="000000" w:themeColor="text1"/>
          <w:sz w:val="28"/>
          <w:szCs w:val="28"/>
        </w:rPr>
      </w:pPr>
      <w:r>
        <w:rPr>
          <w:i/>
          <w:color w:val="000000" w:themeColor="text1"/>
          <w:sz w:val="28"/>
          <w:szCs w:val="28"/>
        </w:rPr>
        <w:t xml:space="preserve">The courses, tutorials and pdfs that we </w:t>
      </w:r>
      <w:r w:rsidR="00010DC3">
        <w:rPr>
          <w:i/>
          <w:color w:val="000000" w:themeColor="text1"/>
          <w:sz w:val="28"/>
          <w:szCs w:val="28"/>
        </w:rPr>
        <w:t>are providing i.e.</w:t>
      </w:r>
    </w:p>
    <w:p w14:paraId="1571412B" w14:textId="5318CFD4" w:rsidR="00010DC3" w:rsidRDefault="00010DC3" w:rsidP="000010A9">
      <w:pPr>
        <w:pStyle w:val="ContactInfo"/>
        <w:rPr>
          <w:i/>
          <w:color w:val="000000" w:themeColor="text1"/>
          <w:sz w:val="28"/>
          <w:szCs w:val="28"/>
        </w:rPr>
      </w:pPr>
      <w:r>
        <w:rPr>
          <w:i/>
          <w:color w:val="000000" w:themeColor="text1"/>
          <w:sz w:val="28"/>
          <w:szCs w:val="28"/>
        </w:rPr>
        <w:t>Vortex Institute of Ethical Hacking.</w:t>
      </w:r>
    </w:p>
    <w:p w14:paraId="79E9E3AF" w14:textId="6AB79744" w:rsidR="00010DC3" w:rsidRDefault="00763991" w:rsidP="000010A9">
      <w:pPr>
        <w:pStyle w:val="ContactInfo"/>
        <w:rPr>
          <w:i/>
          <w:color w:val="000000" w:themeColor="text1"/>
          <w:sz w:val="28"/>
          <w:szCs w:val="28"/>
        </w:rPr>
      </w:pPr>
      <w:r>
        <w:rPr>
          <w:i/>
          <w:color w:val="000000" w:themeColor="text1"/>
          <w:sz w:val="28"/>
          <w:szCs w:val="28"/>
        </w:rPr>
        <w:t xml:space="preserve">Are subjected to personal use only and all the contents, videos, </w:t>
      </w:r>
      <w:r w:rsidR="004176CE">
        <w:rPr>
          <w:i/>
          <w:color w:val="000000" w:themeColor="text1"/>
          <w:sz w:val="28"/>
          <w:szCs w:val="28"/>
        </w:rPr>
        <w:t xml:space="preserve">files, courses are copyrighted to VIEH only. </w:t>
      </w:r>
      <w:r w:rsidR="00711ACD">
        <w:rPr>
          <w:i/>
          <w:color w:val="000000" w:themeColor="text1"/>
          <w:sz w:val="28"/>
          <w:szCs w:val="28"/>
        </w:rPr>
        <w:t xml:space="preserve">VIEH has bought many rights on the courses and now can sell them, so on the act under section of Copyright, we have full right to reuse, and to produce to sell, </w:t>
      </w:r>
      <w:r w:rsidR="00D03091">
        <w:rPr>
          <w:i/>
          <w:color w:val="000000" w:themeColor="text1"/>
          <w:sz w:val="28"/>
          <w:szCs w:val="28"/>
        </w:rPr>
        <w:t>earn</w:t>
      </w:r>
      <w:r w:rsidR="00711ACD">
        <w:rPr>
          <w:i/>
          <w:color w:val="000000" w:themeColor="text1"/>
          <w:sz w:val="28"/>
          <w:szCs w:val="28"/>
        </w:rPr>
        <w:t xml:space="preserve"> or to share to anyone</w:t>
      </w:r>
      <w:r w:rsidR="00D03091">
        <w:rPr>
          <w:i/>
          <w:color w:val="000000" w:themeColor="text1"/>
          <w:sz w:val="28"/>
          <w:szCs w:val="28"/>
        </w:rPr>
        <w:t>.</w:t>
      </w:r>
    </w:p>
    <w:p w14:paraId="2032FFC5" w14:textId="50C6CB60" w:rsidR="00D03091" w:rsidRDefault="00D03091" w:rsidP="000010A9">
      <w:pPr>
        <w:pStyle w:val="ContactInfo"/>
        <w:rPr>
          <w:i/>
          <w:color w:val="000000" w:themeColor="text1"/>
          <w:sz w:val="28"/>
          <w:szCs w:val="28"/>
        </w:rPr>
      </w:pPr>
      <w:r>
        <w:rPr>
          <w:i/>
          <w:color w:val="000000" w:themeColor="text1"/>
          <w:sz w:val="28"/>
          <w:szCs w:val="28"/>
        </w:rPr>
        <w:t>You have no rights to share or to leak or to do piracy regarding VIEH contents.</w:t>
      </w:r>
    </w:p>
    <w:p w14:paraId="7574FDF5" w14:textId="14314C48" w:rsidR="00D03091" w:rsidRDefault="00D03091" w:rsidP="000010A9">
      <w:pPr>
        <w:pStyle w:val="ContactInfo"/>
        <w:rPr>
          <w:i/>
          <w:color w:val="000000" w:themeColor="text1"/>
          <w:sz w:val="28"/>
          <w:szCs w:val="28"/>
        </w:rPr>
      </w:pPr>
      <w:r>
        <w:rPr>
          <w:i/>
          <w:color w:val="000000" w:themeColor="text1"/>
          <w:sz w:val="28"/>
          <w:szCs w:val="28"/>
        </w:rPr>
        <w:t>If you get exposed or you got caught, then it might lead you to Imprisonment of 5 years or more with Fine of ₹2000 or more.</w:t>
      </w:r>
    </w:p>
    <w:p w14:paraId="42483415" w14:textId="6702DFDF" w:rsidR="00D03091" w:rsidRDefault="00D03091" w:rsidP="000010A9">
      <w:pPr>
        <w:pStyle w:val="ContactInfo"/>
        <w:rPr>
          <w:i/>
          <w:color w:val="000000" w:themeColor="text1"/>
          <w:sz w:val="28"/>
          <w:szCs w:val="28"/>
        </w:rPr>
      </w:pPr>
    </w:p>
    <w:p w14:paraId="74534A78" w14:textId="06DC8694" w:rsidR="00D03091" w:rsidRDefault="00D03091" w:rsidP="000010A9">
      <w:pPr>
        <w:pStyle w:val="ContactInfo"/>
        <w:rPr>
          <w:i/>
          <w:color w:val="000000" w:themeColor="text1"/>
          <w:sz w:val="28"/>
          <w:szCs w:val="28"/>
        </w:rPr>
      </w:pPr>
      <w:r>
        <w:rPr>
          <w:i/>
          <w:color w:val="000000" w:themeColor="text1"/>
          <w:sz w:val="28"/>
          <w:szCs w:val="28"/>
        </w:rPr>
        <w:t>Selling or leaking the course without permission is illegal and it is considered as a BIG CRIME!!!</w:t>
      </w:r>
    </w:p>
    <w:p w14:paraId="5523855A" w14:textId="4EBFA044" w:rsidR="00D03091" w:rsidRDefault="00D03091" w:rsidP="000010A9">
      <w:pPr>
        <w:pStyle w:val="ContactInfo"/>
        <w:rPr>
          <w:i/>
          <w:color w:val="000000" w:themeColor="text1"/>
          <w:sz w:val="28"/>
          <w:szCs w:val="28"/>
        </w:rPr>
      </w:pPr>
    </w:p>
    <w:p w14:paraId="287430FD" w14:textId="1D0C9FFF" w:rsidR="00D03091" w:rsidRDefault="00D03091" w:rsidP="000010A9">
      <w:pPr>
        <w:pStyle w:val="ContactInfo"/>
        <w:rPr>
          <w:i/>
          <w:color w:val="000000" w:themeColor="text1"/>
          <w:sz w:val="28"/>
          <w:szCs w:val="28"/>
        </w:rPr>
      </w:pPr>
      <w:r>
        <w:rPr>
          <w:i/>
          <w:color w:val="000000" w:themeColor="text1"/>
          <w:sz w:val="28"/>
          <w:szCs w:val="28"/>
        </w:rPr>
        <w:t xml:space="preserve">If you want to buy rights, or to give feedback or to suggest anything to us you can freely contact us on the above </w:t>
      </w:r>
      <w:r w:rsidR="0092296A">
        <w:rPr>
          <w:i/>
          <w:color w:val="000000" w:themeColor="text1"/>
          <w:sz w:val="28"/>
          <w:szCs w:val="28"/>
        </w:rPr>
        <w:t>email or Our Faculty Members</w:t>
      </w:r>
      <w:r w:rsidR="007D0590">
        <w:rPr>
          <w:i/>
          <w:color w:val="000000" w:themeColor="text1"/>
          <w:sz w:val="28"/>
          <w:szCs w:val="28"/>
        </w:rPr>
        <w:t>.</w:t>
      </w:r>
    </w:p>
    <w:p w14:paraId="0862BCB4" w14:textId="5DCA0E6B" w:rsidR="007D0590" w:rsidRPr="007D0590" w:rsidRDefault="007D0590" w:rsidP="007D0590">
      <w:pPr>
        <w:pStyle w:val="ContactInfo"/>
        <w:jc w:val="center"/>
        <w:rPr>
          <w:color w:val="000000" w:themeColor="text1"/>
          <w:sz w:val="40"/>
          <w:szCs w:val="40"/>
        </w:rPr>
      </w:pPr>
      <w:r>
        <w:rPr>
          <w:color w:val="000000" w:themeColor="text1"/>
          <w:sz w:val="40"/>
          <w:szCs w:val="40"/>
        </w:rPr>
        <w:t>REGARDS: VORTEX INSTITUTE [</w:t>
      </w:r>
      <w:r w:rsidR="00C323DF">
        <w:rPr>
          <w:color w:val="000000" w:themeColor="text1"/>
          <w:sz w:val="40"/>
          <w:szCs w:val="40"/>
        </w:rPr>
        <w:t>VIEH</w:t>
      </w:r>
      <w:r>
        <w:rPr>
          <w:color w:val="000000" w:themeColor="text1"/>
          <w:sz w:val="40"/>
          <w:szCs w:val="40"/>
        </w:rPr>
        <w:t>]</w:t>
      </w:r>
    </w:p>
    <w:sectPr w:rsidR="007D0590" w:rsidRPr="007D0590">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57F6" w14:textId="77777777" w:rsidR="006021CB" w:rsidRDefault="006021CB">
      <w:pPr>
        <w:spacing w:after="0" w:line="240" w:lineRule="auto"/>
      </w:pPr>
      <w:r>
        <w:separator/>
      </w:r>
    </w:p>
  </w:endnote>
  <w:endnote w:type="continuationSeparator" w:id="0">
    <w:p w14:paraId="1AF70431" w14:textId="77777777" w:rsidR="006021CB" w:rsidRDefault="0060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36616"/>
      <w:docPartObj>
        <w:docPartGallery w:val="Page Numbers (Bottom of Page)"/>
        <w:docPartUnique/>
      </w:docPartObj>
    </w:sdtPr>
    <w:sdtEndPr>
      <w:rPr>
        <w:noProof/>
      </w:rPr>
    </w:sdtEndPr>
    <w:sdtContent>
      <w:p w14:paraId="4AB220C0" w14:textId="77777777" w:rsidR="00605994" w:rsidRDefault="00391E5D">
        <w:pPr>
          <w:pStyle w:val="Footer"/>
        </w:pPr>
        <w:r>
          <w:fldChar w:fldCharType="begin"/>
        </w:r>
        <w:r>
          <w:instrText xml:space="preserve"> PAGE   \* MERGEFORMAT </w:instrText>
        </w:r>
        <w:r>
          <w:fldChar w:fldCharType="separate"/>
        </w:r>
        <w:r w:rsidR="009D0C7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361D" w14:textId="77777777" w:rsidR="006021CB" w:rsidRDefault="006021CB">
      <w:pPr>
        <w:spacing w:after="0" w:line="240" w:lineRule="auto"/>
      </w:pPr>
      <w:r>
        <w:separator/>
      </w:r>
    </w:p>
  </w:footnote>
  <w:footnote w:type="continuationSeparator" w:id="0">
    <w:p w14:paraId="1D8CFC79" w14:textId="77777777" w:rsidR="006021CB" w:rsidRDefault="0060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1256" w14:textId="77777777" w:rsidR="00605994" w:rsidRDefault="009D0C78">
    <w:r>
      <w:rPr>
        <w:noProof/>
        <w:lang w:eastAsia="en-US"/>
      </w:rPr>
      <mc:AlternateContent>
        <mc:Choice Requires="wpg">
          <w:drawing>
            <wp:anchor distT="0" distB="0" distL="114300" distR="114300" simplePos="0" relativeHeight="251666432" behindDoc="1" locked="0" layoutInCell="1" allowOverlap="1" wp14:anchorId="4D18A29C" wp14:editId="452323A5">
              <wp:simplePos x="0" y="0"/>
              <wp:positionH relativeFrom="page">
                <wp:align>center</wp:align>
              </wp:positionH>
              <wp:positionV relativeFrom="page">
                <wp:align>center</wp:align>
              </wp:positionV>
              <wp:extent cx="5012690" cy="7207250"/>
              <wp:effectExtent l="0" t="0" r="1270" b="0"/>
              <wp:wrapNone/>
              <wp:docPr id="2" name="Group 2" descr="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3" name="Frame 3"/>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3E134331" w14:textId="77777777" w:rsidR="009D0C78" w:rsidRDefault="009D0C78" w:rsidP="009D0C78">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4D18A29C" id="Group 2" o:spid="_x0000_s1026" alt="Page frame with tab" style="position:absolute;margin-left:0;margin-top:0;width:394.7pt;height:567.5pt;z-index:-251650048;mso-width-percent:941;mso-height-percent:954;mso-position-horizontal:center;mso-position-horizontal-relative:page;mso-position-vertical:center;mso-position-vertical-relative:page;mso-width-percent:941;mso-height-percent:954" coordorigin="1333" coordsize="73152,960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">
              <v:shape id="Frame 3" o:spid="_x0000_s1027" style="position:absolute;left:1333;width:73152;height:96012;visibility:visible;mso-wrap-style:square;v-text-anchor:middle" coordsize="7315200,9601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&#13;&#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reeform 4" o:spid="_x0000_s1028" style="position:absolute;left:2286;top:4286;width:3581;height:8020;visibility:visible;mso-wrap-style:square;v-text-anchor:top" coordsize="240,528"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3E134331" w14:textId="77777777" w:rsidR="009D0C78" w:rsidRDefault="009D0C78" w:rsidP="009D0C78">
                      <w:pPr>
                        <w:jc w:val="center"/>
                      </w:pP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FCA0" w14:textId="77777777" w:rsidR="00605994" w:rsidRDefault="00391E5D">
    <w:r>
      <w:rPr>
        <w:noProof/>
        <w:lang w:eastAsia="en-US"/>
      </w:rPr>
      <mc:AlternateContent>
        <mc:Choice Requires="wpg">
          <w:drawing>
            <wp:anchor distT="0" distB="0" distL="114300" distR="114300" simplePos="0" relativeHeight="251664384" behindDoc="1" locked="0" layoutInCell="1" allowOverlap="1" wp14:anchorId="701B5D23" wp14:editId="64D0ECA4">
              <wp:simplePos x="0" y="0"/>
              <wp:positionH relativeFrom="page">
                <wp:align>center</wp:align>
              </wp:positionH>
              <wp:positionV relativeFrom="page">
                <wp:align>center</wp:align>
              </wp:positionV>
              <wp:extent cx="5012690" cy="7207250"/>
              <wp:effectExtent l="0" t="0" r="0" b="6985"/>
              <wp:wrapNone/>
              <wp:docPr id="10" name="Group 10" descr="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64E75B46" w14:textId="77777777" w:rsidR="00605994" w:rsidRDefault="00605994">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701B5D23" id="Group 10" o:spid="_x0000_s1029" alt="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">
              <v:shape id="Frame 8" o:spid="_x0000_s1030" style="position:absolute;left:1333;width:73152;height:96012;visibility:visible;mso-wrap-style:square;v-text-anchor:middle" coordsize="7315200,9601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&#13;&#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reeform 7" o:spid="_x0000_s1031" style="position:absolute;left:2286;top:4286;width:3581;height:8020;visibility:visible;mso-wrap-style:square;v-text-anchor:top" coordsize="240,528"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64E75B46" w14:textId="77777777" w:rsidR="00605994" w:rsidRDefault="00605994">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A9"/>
    <w:rsid w:val="000010A9"/>
    <w:rsid w:val="00010DC3"/>
    <w:rsid w:val="00062BD6"/>
    <w:rsid w:val="000672E5"/>
    <w:rsid w:val="002A7B9F"/>
    <w:rsid w:val="003038D9"/>
    <w:rsid w:val="0035414F"/>
    <w:rsid w:val="00387F41"/>
    <w:rsid w:val="00391E5D"/>
    <w:rsid w:val="004176CE"/>
    <w:rsid w:val="0045247D"/>
    <w:rsid w:val="004A706F"/>
    <w:rsid w:val="006021CB"/>
    <w:rsid w:val="00605994"/>
    <w:rsid w:val="00657397"/>
    <w:rsid w:val="006809E2"/>
    <w:rsid w:val="00711ACD"/>
    <w:rsid w:val="0072182F"/>
    <w:rsid w:val="00763991"/>
    <w:rsid w:val="007657C5"/>
    <w:rsid w:val="007D0590"/>
    <w:rsid w:val="0092296A"/>
    <w:rsid w:val="00925102"/>
    <w:rsid w:val="009376F8"/>
    <w:rsid w:val="009D0C78"/>
    <w:rsid w:val="00B83831"/>
    <w:rsid w:val="00BB1F2D"/>
    <w:rsid w:val="00BC3596"/>
    <w:rsid w:val="00C323DF"/>
    <w:rsid w:val="00D03091"/>
    <w:rsid w:val="00D1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238D3"/>
  <w15:chartTrackingRefBased/>
  <w15:docId w15:val="{63FC2DA7-73E0-1C48-B7D7-D689D2FE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E5D"/>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rsid w:val="00391E5D"/>
    <w:pPr>
      <w:spacing w:after="0" w:line="240" w:lineRule="auto"/>
    </w:pPr>
  </w:style>
  <w:style w:type="character" w:customStyle="1" w:styleId="HeaderChar">
    <w:name w:val="Header Char"/>
    <w:basedOn w:val="DefaultParagraphFont"/>
    <w:link w:val="Header"/>
    <w:uiPriority w:val="99"/>
    <w:rsid w:val="00391E5D"/>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character" w:styleId="Hyperlink">
    <w:name w:val="Hyperlink"/>
    <w:basedOn w:val="DefaultParagraphFont"/>
    <w:uiPriority w:val="99"/>
    <w:unhideWhenUsed/>
    <w:rsid w:val="007657C5"/>
    <w:rPr>
      <w:color w:val="53C3C7" w:themeColor="hyperlink"/>
      <w:u w:val="single"/>
    </w:rPr>
  </w:style>
  <w:style w:type="character" w:styleId="UnresolvedMention">
    <w:name w:val="Unresolved Mention"/>
    <w:basedOn w:val="DefaultParagraphFont"/>
    <w:uiPriority w:val="99"/>
    <w:semiHidden/>
    <w:unhideWhenUsed/>
    <w:rsid w:val="00765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viehinstituteofficial@gmail.com" TargetMode="External" /><Relationship Id="rId12"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FB1072E0-14FC-E54F-BB08-367C42FB188E%7dtf50002006.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A6F055C3D6A40A2BBFAF2270258D4"/>
        <w:category>
          <w:name w:val="General"/>
          <w:gallery w:val="placeholder"/>
        </w:category>
        <w:types>
          <w:type w:val="bbPlcHdr"/>
        </w:types>
        <w:behaviors>
          <w:behavior w:val="content"/>
        </w:behaviors>
        <w:guid w:val="{47770B08-9688-094D-9EEA-3485922AE0F0}"/>
      </w:docPartPr>
      <w:docPartBody>
        <w:p w:rsidR="00C81A7A" w:rsidRDefault="00C42AFE">
          <w:pPr>
            <w:pStyle w:val="B90A6F055C3D6A40A2BBFAF2270258D4"/>
          </w:pPr>
          <w:r>
            <w:t>Your Name</w:t>
          </w:r>
        </w:p>
      </w:docPartBody>
    </w:docPart>
    <w:docPart>
      <w:docPartPr>
        <w:name w:val="E9CC473B9C108A4CACEC607EEB7F48B5"/>
        <w:category>
          <w:name w:val="General"/>
          <w:gallery w:val="placeholder"/>
        </w:category>
        <w:types>
          <w:type w:val="bbPlcHdr"/>
        </w:types>
        <w:behaviors>
          <w:behavior w:val="content"/>
        </w:behaviors>
        <w:guid w:val="{3CF0887B-94BA-4E4F-91D4-C7F7DCBF8D8E}"/>
      </w:docPartPr>
      <w:docPartBody>
        <w:p w:rsidR="00C81A7A" w:rsidRDefault="00C42AFE">
          <w:pPr>
            <w:pStyle w:val="E9CC473B9C108A4CACEC607EEB7F48B5"/>
          </w:pPr>
          <w:r>
            <w:rPr>
              <w:szCs w:val="24"/>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7A"/>
    <w:rsid w:val="00C42AFE"/>
    <w:rsid w:val="00C81A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0A6F055C3D6A40A2BBFAF2270258D4">
    <w:name w:val="B90A6F055C3D6A40A2BBFAF2270258D4"/>
  </w:style>
  <w:style w:type="paragraph" w:customStyle="1" w:styleId="1E8B04164FBA40428B614777D85AD89B">
    <w:name w:val="1E8B04164FBA40428B614777D85AD89B"/>
  </w:style>
  <w:style w:type="paragraph" w:customStyle="1" w:styleId="5239986F6376A14FBFB097CB64CDAE71">
    <w:name w:val="5239986F6376A14FBFB097CB64CDAE71"/>
  </w:style>
  <w:style w:type="paragraph" w:customStyle="1" w:styleId="E9CC473B9C108A4CACEC607EEB7F48B5">
    <w:name w:val="E9CC473B9C108A4CACEC607EEB7F48B5"/>
  </w:style>
  <w:style w:type="paragraph" w:customStyle="1" w:styleId="7B81D5F52E12C742AFCC2F049AE3FD1E">
    <w:name w:val="7B81D5F52E12C742AFCC2F049AE3FD1E"/>
  </w:style>
  <w:style w:type="paragraph" w:customStyle="1" w:styleId="4716EC533304DF4D8BA01B748BF42EC0">
    <w:name w:val="4716EC533304DF4D8BA01B748BF42EC0"/>
  </w:style>
  <w:style w:type="paragraph" w:customStyle="1" w:styleId="400FE05893EE5E43B284E7B55C567970">
    <w:name w:val="400FE05893EE5E43B284E7B55C567970"/>
  </w:style>
  <w:style w:type="paragraph" w:customStyle="1" w:styleId="0E280698F1AA714D8081DCBE9F99520A">
    <w:name w:val="0E280698F1AA714D8081DCBE9F99520A"/>
  </w:style>
  <w:style w:type="paragraph" w:customStyle="1" w:styleId="A9720BF97767F24EA11A185F995B0D56">
    <w:name w:val="A9720BF97767F24EA11A185F995B0D56"/>
  </w:style>
  <w:style w:type="paragraph" w:customStyle="1" w:styleId="969ED02447ABF44286347ECDF5B76D47">
    <w:name w:val="969ED02447ABF44286347ECDF5B76D47"/>
  </w:style>
  <w:style w:type="paragraph" w:customStyle="1" w:styleId="F8E695559E27014B8BADF0F94992D0A2">
    <w:name w:val="F8E695559E27014B8BADF0F94992D0A2"/>
  </w:style>
  <w:style w:type="paragraph" w:customStyle="1" w:styleId="795738495C5D8045A3C72A9824ED19A3">
    <w:name w:val="795738495C5D8045A3C72A9824ED19A3"/>
  </w:style>
  <w:style w:type="paragraph" w:customStyle="1" w:styleId="F52D8515AE6C834EB328AB67F300A6CA">
    <w:name w:val="F52D8515AE6C834EB328AB67F300A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%7bFB1072E0-14FC-E54F-BB08-367C42FB188E%7dtf50002006.dotx</Template>
  <TotalTime>1</TotalTime>
  <Pages>1</Pages>
  <Words>177</Words>
  <Characters>1009</Characters>
  <Application>Microsoft Office Word</Application>
  <DocSecurity>0</DocSecurity>
  <Lines>8</Lines>
  <Paragraphs>2</Paragraphs>
  <ScaleCrop>false</ScaleCrop>
  <Company>VORTEX INSTITUTE OF ETHICAL HACKING</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theusaofficial01@gmail.com</dc:creator>
  <cp:keywords/>
  <cp:lastModifiedBy>theusaofficial01@gmail.com</cp:lastModifiedBy>
  <cp:revision>3</cp:revision>
  <dcterms:created xsi:type="dcterms:W3CDTF">2019-02-15T12:00:00Z</dcterms:created>
  <dcterms:modified xsi:type="dcterms:W3CDTF">2019-03-04T04:48:00Z</dcterms:modified>
</cp:coreProperties>
</file>